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>05-0457/2104/2024</w:t>
      </w:r>
      <w:r>
        <w:rPr>
          <w:rFonts w:ascii="Times New Roman" w:eastAsia="Times New Roman" w:hAnsi="Times New Roman" w:cs="Times New Roman"/>
        </w:rPr>
        <w:t xml:space="preserve">                        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УИД:</w:t>
      </w:r>
      <w:r>
        <w:rPr>
          <w:rFonts w:ascii="Times New Roman" w:eastAsia="Times New Roman" w:hAnsi="Times New Roman" w:cs="Times New Roman"/>
        </w:rPr>
        <w:t>86MS0044-01-2024-001913-71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3 апреля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</w:t>
      </w:r>
      <w:r>
        <w:rPr>
          <w:rFonts w:ascii="Times New Roman" w:eastAsia="Times New Roman" w:hAnsi="Times New Roman" w:cs="Times New Roman"/>
        </w:rPr>
        <w:t>Васильев В.С.,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привлекаемое лицо </w:t>
      </w:r>
      <w:r>
        <w:rPr>
          <w:rFonts w:ascii="Times New Roman" w:eastAsia="Times New Roman" w:hAnsi="Times New Roman" w:cs="Times New Roman"/>
        </w:rPr>
        <w:t>Кондратьев Сергей Владимирович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место рождения </w:t>
      </w:r>
      <w:r>
        <w:rPr>
          <w:rStyle w:val="cat-UserDefined-659550443grp-29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гражданина РФ, зарегистрированного и проживающего: </w:t>
      </w:r>
      <w:r>
        <w:rPr>
          <w:rStyle w:val="cat-UserDefined801263068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Кондратьев Сергей Владимирович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-216684342grp-31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оплатил </w:t>
      </w:r>
      <w:r>
        <w:rPr>
          <w:rFonts w:ascii="Times New Roman" w:eastAsia="Times New Roman" w:hAnsi="Times New Roman" w:cs="Times New Roman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</w:rPr>
        <w:t xml:space="preserve">в установленный законом </w:t>
      </w:r>
      <w:r>
        <w:rPr>
          <w:rFonts w:ascii="Times New Roman" w:eastAsia="Times New Roman" w:hAnsi="Times New Roman" w:cs="Times New Roman"/>
        </w:rPr>
        <w:t xml:space="preserve">срок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05.12.2023 00:01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18810586230922080220 от 22.09.2023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Правонарушение совершено </w:t>
      </w:r>
      <w:r>
        <w:rPr>
          <w:rFonts w:ascii="Times New Roman" w:eastAsia="Times New Roman" w:hAnsi="Times New Roman" w:cs="Times New Roman"/>
        </w:rPr>
        <w:t>05.12.2023 00:01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Кондратьев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рассмотрение дела об административном правонарушении не явился, о месте и времени рассмотрения извещен надлежащим образом.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2 ст. 25.1 Кодекса Российской Федерации об административных правонарушениях,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Кондратьев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ходатайств об отложении рассмотрения дела об административном правонарушении не поступало.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Факт и обстоятельства совершения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18810886240920009834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года; копией постановления </w:t>
      </w:r>
      <w:r>
        <w:rPr>
          <w:rFonts w:ascii="Times New Roman" w:eastAsia="Times New Roman" w:hAnsi="Times New Roman" w:cs="Times New Roman"/>
        </w:rPr>
        <w:t>18810586230922080220 от 22.09.2023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</w:rPr>
        <w:t>Кондратьев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состава вменяемого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действиях </w:t>
      </w:r>
      <w:r>
        <w:rPr>
          <w:rFonts w:ascii="Times New Roman" w:eastAsia="Times New Roman" w:hAnsi="Times New Roman" w:cs="Times New Roman"/>
        </w:rPr>
        <w:t>Кондратьев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имеется состав административного правонарушения, предусмотренного ч.1 ст. 20.25 КоАП РФ – н</w:t>
      </w:r>
      <w:r>
        <w:rPr>
          <w:rFonts w:ascii="Times New Roman" w:eastAsia="Times New Roman" w:hAnsi="Times New Roman" w:cs="Times New Roman"/>
        </w:rPr>
        <w:t xml:space="preserve">еуплата административного штрафа в срок, предусмотренный </w:t>
      </w:r>
      <w:hyperlink r:id="rId4" w:anchor="sub_32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 судья в соответствии с ч.2 ст. 4.1 КоАП РФ учитывает характер совершенного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личность </w:t>
      </w:r>
      <w:r>
        <w:rPr>
          <w:rFonts w:ascii="Times New Roman" w:eastAsia="Times New Roman" w:hAnsi="Times New Roman" w:cs="Times New Roman"/>
        </w:rPr>
        <w:t>Кондратьев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Кондратьев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относится к кругу лиц, указанных в ст.3.9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предусмотренных ст. 4.2 КоАП РФ, судьей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предусмотренных ст. 4.3 КоАП РФ, судья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</w:rPr>
        <w:t>Кондратьев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совершенному правонарушению, судья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Кондратьева Сергея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</w:t>
      </w:r>
      <w:r>
        <w:rPr>
          <w:rFonts w:ascii="Times New Roman" w:eastAsia="Times New Roman" w:hAnsi="Times New Roman" w:cs="Times New Roman"/>
        </w:rPr>
        <w:t>в двукратном размере суммы неуплаченного административного штрафа, то есть в размере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1000,00</w:t>
      </w:r>
      <w:r>
        <w:rPr>
          <w:rFonts w:ascii="Times New Roman" w:eastAsia="Times New Roman" w:hAnsi="Times New Roman" w:cs="Times New Roman"/>
        </w:rPr>
        <w:t xml:space="preserve"> рублей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000, ИНН 8601073664, КПП 860101001 КБК 720 1 16 01203 01 9000 140, УИН </w:t>
      </w:r>
      <w:r>
        <w:rPr>
          <w:rFonts w:ascii="Times New Roman" w:eastAsia="Times New Roman" w:hAnsi="Times New Roman" w:cs="Times New Roman"/>
        </w:rPr>
        <w:t>0412365400445004572420146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39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- Югры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4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Нижневартовска.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В.С. Васильев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both"/>
      </w:pPr>
    </w:p>
    <w:sectPr>
      <w:headerReference w:type="default" r:id="rId5"/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1451"/>
      <w:gridCol w:w="1637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http://sr-nv-pkms1/xlp4/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UserDefined-659550443grp-29rplc-8">
    <w:name w:val="cat-UserDefined-659550443 grp-29 rplc-8"/>
    <w:basedOn w:val="DefaultParagraphFont"/>
  </w:style>
  <w:style w:type="character" w:customStyle="1" w:styleId="cat-UserDefined801263068grp-30rplc-10">
    <w:name w:val="cat-UserDefined801263068 grp-30 rplc-10"/>
    <w:basedOn w:val="DefaultParagraphFont"/>
  </w:style>
  <w:style w:type="character" w:customStyle="1" w:styleId="cat-UserDefined-216684342grp-31rplc-17">
    <w:name w:val="cat-UserDefined-216684342 grp-31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